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5D11" w14:textId="77777777" w:rsidR="00187CFD" w:rsidRPr="0031611A" w:rsidRDefault="00187CFD" w:rsidP="00187CFD">
      <w:pPr>
        <w:pStyle w:val="FR3"/>
        <w:spacing w:before="0" w:after="0" w:line="216" w:lineRule="auto"/>
        <w:ind w:left="0" w:right="-31"/>
        <w:rPr>
          <w:rFonts w:ascii="Times New Roman" w:hAnsi="Times New Roman"/>
          <w:color w:val="000000"/>
          <w:sz w:val="24"/>
          <w:szCs w:val="24"/>
        </w:rPr>
      </w:pPr>
      <w:r w:rsidRPr="0031611A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14:paraId="6AE91CE1" w14:textId="77777777" w:rsidR="00187CFD" w:rsidRPr="0031611A" w:rsidRDefault="00187CFD" w:rsidP="00187CFD">
      <w:pPr>
        <w:shd w:val="clear" w:color="auto" w:fill="FFFFFF"/>
        <w:spacing w:line="274" w:lineRule="atLeast"/>
        <w:ind w:left="293"/>
        <w:jc w:val="center"/>
        <w:rPr>
          <w:color w:val="000000"/>
        </w:rPr>
      </w:pPr>
      <w:r w:rsidRPr="0031611A">
        <w:rPr>
          <w:b/>
          <w:bCs/>
          <w:color w:val="000000"/>
          <w:spacing w:val="-1"/>
        </w:rPr>
        <w:t>о неразглашении персональных данных</w:t>
      </w:r>
    </w:p>
    <w:p w14:paraId="0C05DD6D" w14:textId="77777777" w:rsidR="00187CFD" w:rsidRPr="0031611A" w:rsidRDefault="00187CFD" w:rsidP="00187CFD">
      <w:pPr>
        <w:rPr>
          <w:rStyle w:val="apple-style-span"/>
          <w:rFonts w:eastAsiaTheme="majorEastAsia"/>
        </w:rPr>
      </w:pPr>
    </w:p>
    <w:p w14:paraId="580C5179" w14:textId="490E22D1" w:rsidR="00187CFD" w:rsidRPr="0031611A" w:rsidRDefault="00187CFD" w:rsidP="00187CFD">
      <w:pPr>
        <w:shd w:val="clear" w:color="auto" w:fill="FFFFFF"/>
        <w:spacing w:before="226"/>
        <w:rPr>
          <w:rFonts w:eastAsiaTheme="majorEastAsia"/>
        </w:rPr>
      </w:pPr>
      <w:r w:rsidRPr="0031611A">
        <w:rPr>
          <w:color w:val="000000"/>
        </w:rPr>
        <w:t>Я,___________________</w:t>
      </w:r>
      <w:r w:rsidR="00796915">
        <w:rPr>
          <w:color w:val="000000"/>
        </w:rPr>
        <w:t>_</w:t>
      </w:r>
      <w:r w:rsidRPr="0031611A">
        <w:rPr>
          <w:color w:val="000000"/>
        </w:rPr>
        <w:t>_____________________</w:t>
      </w:r>
      <w:r w:rsidR="00557733" w:rsidRPr="0031611A">
        <w:rPr>
          <w:color w:val="000000"/>
        </w:rPr>
        <w:t>______</w:t>
      </w:r>
      <w:r w:rsidRPr="0031611A">
        <w:rPr>
          <w:color w:val="000000"/>
        </w:rPr>
        <w:t>______________________________</w:t>
      </w:r>
    </w:p>
    <w:p w14:paraId="6B9E759B" w14:textId="77777777" w:rsidR="00187CFD" w:rsidRPr="0031611A" w:rsidRDefault="00187CFD" w:rsidP="00187CFD">
      <w:pPr>
        <w:ind w:left="706" w:right="-34"/>
        <w:rPr>
          <w:color w:val="000000"/>
        </w:rPr>
      </w:pPr>
      <w:r w:rsidRPr="0031611A">
        <w:rPr>
          <w:color w:val="000000"/>
        </w:rPr>
        <w:t>                             </w:t>
      </w:r>
      <w:r w:rsidRPr="0031611A">
        <w:rPr>
          <w:rStyle w:val="apple-converted-space"/>
          <w:color w:val="000000"/>
        </w:rPr>
        <w:t> </w:t>
      </w:r>
      <w:r w:rsidRPr="0031611A">
        <w:rPr>
          <w:color w:val="000000"/>
        </w:rPr>
        <w:t>                                (ФИО)</w:t>
      </w:r>
    </w:p>
    <w:p w14:paraId="3912B5AB" w14:textId="77777777" w:rsidR="00187CFD" w:rsidRPr="0031611A" w:rsidRDefault="00187CFD" w:rsidP="00187CFD">
      <w:pPr>
        <w:shd w:val="clear" w:color="auto" w:fill="FFFFFF"/>
        <w:ind w:left="10"/>
        <w:rPr>
          <w:color w:val="000000"/>
        </w:rPr>
      </w:pPr>
      <w:r w:rsidRPr="0031611A">
        <w:rPr>
          <w:color w:val="000000"/>
          <w:spacing w:val="-5"/>
        </w:rPr>
        <w:t> </w:t>
      </w:r>
    </w:p>
    <w:p w14:paraId="1DD02C6D" w14:textId="17047139" w:rsidR="00187CFD" w:rsidRPr="0031611A" w:rsidRDefault="00187CFD" w:rsidP="00187CFD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 xml:space="preserve">исполняющий(ая) должностные обязанности по занимаемой должности в </w:t>
      </w:r>
      <w:r w:rsidR="005E4D4D">
        <w:rPr>
          <w:rFonts w:ascii="Times New Roman" w:hAnsi="Times New Roman"/>
          <w:sz w:val="24"/>
          <w:szCs w:val="24"/>
        </w:rPr>
        <w:t>МБДОУ № 47 пос.Эльбан Амурский</w:t>
      </w:r>
      <w:r w:rsidR="00262200" w:rsidRPr="0031611A">
        <w:rPr>
          <w:rFonts w:ascii="Times New Roman" w:hAnsi="Times New Roman"/>
          <w:sz w:val="24"/>
          <w:szCs w:val="24"/>
        </w:rPr>
        <w:t xml:space="preserve"> </w:t>
      </w:r>
      <w:r w:rsidR="00557733" w:rsidRPr="0031611A">
        <w:rPr>
          <w:rFonts w:ascii="Times New Roman" w:hAnsi="Times New Roman"/>
          <w:sz w:val="24"/>
          <w:szCs w:val="24"/>
        </w:rPr>
        <w:t xml:space="preserve">муниципальный район </w:t>
      </w:r>
    </w:p>
    <w:p w14:paraId="56451A21" w14:textId="69CEE5F5" w:rsidR="00187CFD" w:rsidRPr="0031611A" w:rsidRDefault="00187CFD" w:rsidP="00187CFD">
      <w:pPr>
        <w:shd w:val="clear" w:color="auto" w:fill="FFFFFF"/>
        <w:spacing w:before="226"/>
      </w:pPr>
      <w:r w:rsidRPr="0031611A">
        <w:rPr>
          <w:color w:val="000000"/>
        </w:rPr>
        <w:t>________________________________________________________</w:t>
      </w:r>
      <w:r w:rsidR="00557733" w:rsidRPr="0031611A">
        <w:rPr>
          <w:color w:val="000000"/>
        </w:rPr>
        <w:t>______</w:t>
      </w:r>
      <w:r w:rsidRPr="0031611A">
        <w:rPr>
          <w:color w:val="000000"/>
        </w:rPr>
        <w:t>_________________</w:t>
      </w:r>
    </w:p>
    <w:p w14:paraId="3408373C" w14:textId="7EE36960" w:rsidR="00187CFD" w:rsidRPr="0031611A" w:rsidRDefault="00187CFD" w:rsidP="00187CFD">
      <w:pPr>
        <w:shd w:val="clear" w:color="auto" w:fill="FFFFFF"/>
        <w:spacing w:before="226"/>
        <w:rPr>
          <w:color w:val="000000"/>
        </w:rPr>
      </w:pPr>
      <w:r w:rsidRPr="0031611A">
        <w:rPr>
          <w:color w:val="000000"/>
        </w:rPr>
        <w:t>________________________________________</w:t>
      </w:r>
      <w:r w:rsidR="00557733" w:rsidRPr="0031611A">
        <w:rPr>
          <w:color w:val="000000"/>
        </w:rPr>
        <w:t>______</w:t>
      </w:r>
      <w:r w:rsidRPr="0031611A">
        <w:rPr>
          <w:color w:val="000000"/>
        </w:rPr>
        <w:t>_________________________________</w:t>
      </w:r>
    </w:p>
    <w:p w14:paraId="3A3BCB12" w14:textId="77777777" w:rsidR="00187CFD" w:rsidRPr="0031611A" w:rsidRDefault="00187CFD" w:rsidP="00187CFD">
      <w:pPr>
        <w:ind w:left="706" w:right="-34"/>
        <w:rPr>
          <w:color w:val="000000"/>
        </w:rPr>
      </w:pPr>
      <w:r w:rsidRPr="0031611A">
        <w:rPr>
          <w:color w:val="000000"/>
        </w:rPr>
        <w:t>                   </w:t>
      </w:r>
      <w:r w:rsidRPr="0031611A">
        <w:rPr>
          <w:rStyle w:val="apple-converted-space"/>
          <w:color w:val="000000"/>
        </w:rPr>
        <w:t> </w:t>
      </w:r>
      <w:r w:rsidRPr="0031611A">
        <w:rPr>
          <w:color w:val="000000"/>
        </w:rPr>
        <w:t>(должность, наименование структурного подразделения)</w:t>
      </w:r>
    </w:p>
    <w:p w14:paraId="22EA35F3" w14:textId="77777777" w:rsidR="00187CFD" w:rsidRPr="0031611A" w:rsidRDefault="00187CFD" w:rsidP="00187CFD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предупрежден(а), что на период исполнения мною должностных обязанностей в соответствии с должностной инструкцией, мне будет предоставлен допуск к персональным данным.</w:t>
      </w:r>
    </w:p>
    <w:p w14:paraId="0E247EE7" w14:textId="77777777" w:rsidR="00187CFD" w:rsidRPr="0031611A" w:rsidRDefault="00187CFD" w:rsidP="00826B20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Настоящим добровольно принимаю на себя обязательства:</w:t>
      </w:r>
    </w:p>
    <w:p w14:paraId="29250C4E" w14:textId="77777777" w:rsidR="00187CFD" w:rsidRPr="0031611A" w:rsidRDefault="00187CFD" w:rsidP="00826B20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1. Не разглашать третьим лицам персональные данные, которые мне доверены (будут доверены) или станут известными в связи с исполнением должностных обязанностей.</w:t>
      </w:r>
    </w:p>
    <w:p w14:paraId="0D55E282" w14:textId="77777777" w:rsidR="00187CFD" w:rsidRPr="0031611A" w:rsidRDefault="00187CFD" w:rsidP="00826B20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2. Не передавать и не раскрывать третьим лицам персональные данные, которые мне доверены (будут доверены) или станут известными в связи с исполнением должностных обязанностей.</w:t>
      </w:r>
    </w:p>
    <w:p w14:paraId="32DF445C" w14:textId="3F6AB565" w:rsidR="00187CFD" w:rsidRPr="0031611A" w:rsidRDefault="00187CFD" w:rsidP="00826B20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3. В случае попытки третьих лиц получить от меня персональные данные, сообщать непосредственному руководителю</w:t>
      </w:r>
      <w:r w:rsidR="00FE1FF1">
        <w:rPr>
          <w:rFonts w:ascii="Times New Roman" w:hAnsi="Times New Roman"/>
          <w:sz w:val="24"/>
          <w:szCs w:val="24"/>
        </w:rPr>
        <w:t>.</w:t>
      </w:r>
    </w:p>
    <w:p w14:paraId="3A4E3A90" w14:textId="77777777" w:rsidR="00187CFD" w:rsidRPr="0031611A" w:rsidRDefault="00187CFD" w:rsidP="00826B20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4. Не использовать персональные данные с целью получения личной выгоды.</w:t>
      </w:r>
    </w:p>
    <w:p w14:paraId="6629888B" w14:textId="77777777" w:rsidR="00187CFD" w:rsidRPr="0031611A" w:rsidRDefault="00187CFD" w:rsidP="00826B20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5. Выполнять требования нормативных правовых актов, регламентирующих вопросы защиты персональных данных.</w:t>
      </w:r>
    </w:p>
    <w:p w14:paraId="62681B5B" w14:textId="77777777" w:rsidR="00187CFD" w:rsidRPr="0031611A" w:rsidRDefault="00187CFD" w:rsidP="00826B20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6. В случае расторжения контракта прекратить обработку персональных данны</w:t>
      </w:r>
      <w:bookmarkStart w:id="0" w:name="_GoBack"/>
      <w:bookmarkEnd w:id="0"/>
      <w:r w:rsidRPr="0031611A">
        <w:rPr>
          <w:rFonts w:ascii="Times New Roman" w:hAnsi="Times New Roman"/>
          <w:sz w:val="24"/>
          <w:szCs w:val="24"/>
        </w:rPr>
        <w:t>х.</w:t>
      </w:r>
    </w:p>
    <w:p w14:paraId="4EEE4A40" w14:textId="77777777" w:rsidR="00187CFD" w:rsidRPr="0031611A" w:rsidRDefault="00187CFD" w:rsidP="00826B20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(административной, уголовной) в соответствии с законодательством Российской Федерации.</w:t>
      </w:r>
    </w:p>
    <w:p w14:paraId="26A34B13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14:paraId="6183D8DD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p w14:paraId="1A2382A2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14:paraId="5F574D5A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</w:p>
    <w:p w14:paraId="333F60FE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tbl>
      <w:tblPr>
        <w:tblStyle w:val="ab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8"/>
        <w:gridCol w:w="3541"/>
      </w:tblGrid>
      <w:tr w:rsidR="00187CFD" w:rsidRPr="0031611A" w14:paraId="21B1009D" w14:textId="77777777" w:rsidTr="00187CFD">
        <w:tc>
          <w:tcPr>
            <w:tcW w:w="3261" w:type="dxa"/>
          </w:tcPr>
          <w:p w14:paraId="2178CE50" w14:textId="77777777" w:rsidR="00187CFD" w:rsidRPr="0031611A" w:rsidRDefault="00187CFD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14:paraId="328F84F7" w14:textId="77777777" w:rsidR="00187CFD" w:rsidRPr="0031611A" w:rsidRDefault="00187CFD">
            <w:pPr>
              <w:jc w:val="center"/>
            </w:pPr>
            <w:r w:rsidRPr="0031611A">
              <w:rPr>
                <w:color w:val="000000"/>
                <w:spacing w:val="1"/>
              </w:rPr>
              <w:t>(фамилия, инициалы)</w:t>
            </w:r>
          </w:p>
        </w:tc>
        <w:tc>
          <w:tcPr>
            <w:tcW w:w="2409" w:type="dxa"/>
          </w:tcPr>
          <w:p w14:paraId="46ECD085" w14:textId="77777777" w:rsidR="00187CFD" w:rsidRPr="0031611A" w:rsidRDefault="00187CFD">
            <w:pPr>
              <w:jc w:val="right"/>
            </w:pPr>
          </w:p>
        </w:tc>
        <w:tc>
          <w:tcPr>
            <w:tcW w:w="3542" w:type="dxa"/>
          </w:tcPr>
          <w:p w14:paraId="06086186" w14:textId="77777777" w:rsidR="00187CFD" w:rsidRPr="0031611A" w:rsidRDefault="00187CFD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14:paraId="0A92180A" w14:textId="77777777" w:rsidR="00187CFD" w:rsidRPr="0031611A" w:rsidRDefault="00187CFD">
            <w:pPr>
              <w:jc w:val="center"/>
            </w:pPr>
            <w:r w:rsidRPr="0031611A">
              <w:rPr>
                <w:color w:val="000000"/>
                <w:spacing w:val="1"/>
              </w:rPr>
              <w:t>(подпись)</w:t>
            </w:r>
          </w:p>
        </w:tc>
      </w:tr>
    </w:tbl>
    <w:p w14:paraId="1E715DBB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14:paraId="7E25887A" w14:textId="77777777" w:rsidR="00187CFD" w:rsidRPr="0031611A" w:rsidRDefault="00187CFD" w:rsidP="00187CFD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14:paraId="00F19D58" w14:textId="77777777" w:rsidR="00187CFD" w:rsidRPr="0031611A" w:rsidRDefault="00187CFD" w:rsidP="00187CFD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14:paraId="3A1CFE88" w14:textId="7EFF8466" w:rsidR="00A60C29" w:rsidRPr="00240D51" w:rsidRDefault="00262200" w:rsidP="005D792C">
      <w:pPr>
        <w:shd w:val="clear" w:color="auto" w:fill="FFFFFF"/>
        <w:spacing w:line="269" w:lineRule="atLeast"/>
        <w:jc w:val="both"/>
        <w:rPr>
          <w:sz w:val="28"/>
          <w:szCs w:val="28"/>
        </w:rPr>
      </w:pPr>
      <w:r w:rsidRPr="0031611A">
        <w:rPr>
          <w:color w:val="000000"/>
          <w:spacing w:val="1"/>
        </w:rPr>
        <w:t xml:space="preserve">    </w:t>
      </w:r>
      <w:r w:rsidR="00187CFD" w:rsidRPr="0031611A">
        <w:rPr>
          <w:color w:val="000000"/>
          <w:spacing w:val="1"/>
        </w:rPr>
        <w:t>«___»_____________20__г.</w:t>
      </w:r>
    </w:p>
    <w:sectPr w:rsidR="00A60C29" w:rsidRPr="00240D51" w:rsidSect="005D792C">
      <w:headerReference w:type="first" r:id="rId8"/>
      <w:pgSz w:w="11906" w:h="16838"/>
      <w:pgMar w:top="720" w:right="707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D3DC6" w14:textId="77777777" w:rsidR="00102BE0" w:rsidRDefault="00102BE0">
      <w:r>
        <w:separator/>
      </w:r>
    </w:p>
  </w:endnote>
  <w:endnote w:type="continuationSeparator" w:id="0">
    <w:p w14:paraId="44C711F3" w14:textId="77777777" w:rsidR="00102BE0" w:rsidRDefault="0010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657F" w14:textId="77777777" w:rsidR="00102BE0" w:rsidRDefault="00102BE0">
      <w:r>
        <w:separator/>
      </w:r>
    </w:p>
  </w:footnote>
  <w:footnote w:type="continuationSeparator" w:id="0">
    <w:p w14:paraId="2B2FE3C1" w14:textId="77777777" w:rsidR="00102BE0" w:rsidRDefault="0010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7586" w14:textId="77777777" w:rsidR="00C60D4A" w:rsidRDefault="00C60D4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4">
    <w:nsid w:val="02EA6955"/>
    <w:multiLevelType w:val="multilevel"/>
    <w:tmpl w:val="6C3E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E00186"/>
    <w:multiLevelType w:val="multilevel"/>
    <w:tmpl w:val="4424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D08C7"/>
    <w:multiLevelType w:val="multilevel"/>
    <w:tmpl w:val="DD9A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A7F86"/>
    <w:multiLevelType w:val="hybridMultilevel"/>
    <w:tmpl w:val="1532A5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AC1469C"/>
    <w:multiLevelType w:val="hybridMultilevel"/>
    <w:tmpl w:val="ED00BC8C"/>
    <w:lvl w:ilvl="0" w:tplc="CBC28D96">
      <w:start w:val="1"/>
      <w:numFmt w:val="bullet"/>
      <w:pStyle w:val="L1"/>
      <w:lvlText w:val="■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9529D"/>
    <w:multiLevelType w:val="multilevel"/>
    <w:tmpl w:val="4C9E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1143C"/>
    <w:multiLevelType w:val="multilevel"/>
    <w:tmpl w:val="CAC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3F50"/>
    <w:multiLevelType w:val="multilevel"/>
    <w:tmpl w:val="DF649C1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18BE769B"/>
    <w:multiLevelType w:val="multilevel"/>
    <w:tmpl w:val="DC00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0600E"/>
    <w:multiLevelType w:val="multilevel"/>
    <w:tmpl w:val="0472E12E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9600D1D"/>
    <w:multiLevelType w:val="multilevel"/>
    <w:tmpl w:val="7192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76155"/>
    <w:multiLevelType w:val="multilevel"/>
    <w:tmpl w:val="66B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57F61"/>
    <w:multiLevelType w:val="hybridMultilevel"/>
    <w:tmpl w:val="6764E6CE"/>
    <w:lvl w:ilvl="0" w:tplc="060085E0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856A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6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86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4B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0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08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A9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B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C5ADF"/>
    <w:multiLevelType w:val="multilevel"/>
    <w:tmpl w:val="DC3A3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4E2109F"/>
    <w:multiLevelType w:val="multilevel"/>
    <w:tmpl w:val="9A8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845EA"/>
    <w:multiLevelType w:val="multilevel"/>
    <w:tmpl w:val="3C66A8A4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043"/>
        </w:tabs>
        <w:ind w:left="2043" w:hanging="10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043"/>
        </w:tabs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3"/>
        </w:tabs>
        <w:ind w:left="2043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23">
    <w:nsid w:val="363E18A1"/>
    <w:multiLevelType w:val="hybridMultilevel"/>
    <w:tmpl w:val="C29EB6D6"/>
    <w:lvl w:ilvl="0" w:tplc="ABC8A69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3D553782"/>
    <w:multiLevelType w:val="multilevel"/>
    <w:tmpl w:val="53AC8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387E86"/>
    <w:multiLevelType w:val="multilevel"/>
    <w:tmpl w:val="670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F66859"/>
    <w:multiLevelType w:val="multilevel"/>
    <w:tmpl w:val="EB22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10D1A"/>
    <w:multiLevelType w:val="multilevel"/>
    <w:tmpl w:val="B0B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2523AD"/>
    <w:multiLevelType w:val="multilevel"/>
    <w:tmpl w:val="BF2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2A6E9D"/>
    <w:multiLevelType w:val="multilevel"/>
    <w:tmpl w:val="91C23E7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479C7060"/>
    <w:multiLevelType w:val="multilevel"/>
    <w:tmpl w:val="E0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2206C2"/>
    <w:multiLevelType w:val="multilevel"/>
    <w:tmpl w:val="D54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A46EF3"/>
    <w:multiLevelType w:val="multilevel"/>
    <w:tmpl w:val="C5EED7A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>
    <w:nsid w:val="49DE02F9"/>
    <w:multiLevelType w:val="multilevel"/>
    <w:tmpl w:val="5C3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8A58BD"/>
    <w:multiLevelType w:val="multilevel"/>
    <w:tmpl w:val="349E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292096"/>
    <w:multiLevelType w:val="multilevel"/>
    <w:tmpl w:val="F51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681558"/>
    <w:multiLevelType w:val="multilevel"/>
    <w:tmpl w:val="F5F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65195B"/>
    <w:multiLevelType w:val="multilevel"/>
    <w:tmpl w:val="5468AF5E"/>
    <w:lvl w:ilvl="0">
      <w:start w:val="1"/>
      <w:numFmt w:val="decimal"/>
      <w:pStyle w:val="10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39">
    <w:nsid w:val="55CB0326"/>
    <w:multiLevelType w:val="multilevel"/>
    <w:tmpl w:val="5A2E298C"/>
    <w:lvl w:ilvl="0">
      <w:start w:val="2"/>
      <w:numFmt w:val="decimal"/>
      <w:pStyle w:val="11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5630250A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5B0B7A7E"/>
    <w:multiLevelType w:val="multilevel"/>
    <w:tmpl w:val="FDA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DB76B6"/>
    <w:multiLevelType w:val="multilevel"/>
    <w:tmpl w:val="E02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F332AF"/>
    <w:multiLevelType w:val="multilevel"/>
    <w:tmpl w:val="276C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381B85"/>
    <w:multiLevelType w:val="multilevel"/>
    <w:tmpl w:val="07F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6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7">
    <w:nsid w:val="692B60C3"/>
    <w:multiLevelType w:val="multilevel"/>
    <w:tmpl w:val="C848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abstractNum w:abstractNumId="49">
    <w:nsid w:val="70DE4EC2"/>
    <w:multiLevelType w:val="hybridMultilevel"/>
    <w:tmpl w:val="78142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70F42257"/>
    <w:multiLevelType w:val="multilevel"/>
    <w:tmpl w:val="28A6AACE"/>
    <w:lvl w:ilvl="0">
      <w:start w:val="2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345BBD"/>
    <w:multiLevelType w:val="multilevel"/>
    <w:tmpl w:val="4D5AD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710126"/>
    <w:multiLevelType w:val="multilevel"/>
    <w:tmpl w:val="7A9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442786"/>
    <w:multiLevelType w:val="multilevel"/>
    <w:tmpl w:val="2C0AC2F0"/>
    <w:styleLink w:val="WW8Num4"/>
    <w:lvl w:ilvl="0">
      <w:start w:val="1"/>
      <w:numFmt w:val="decimal"/>
      <w:lvlText w:val="%1."/>
      <w:lvlJc w:val="left"/>
      <w:pPr>
        <w:ind w:left="0" w:firstLine="284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0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C0B14BC"/>
    <w:multiLevelType w:val="multilevel"/>
    <w:tmpl w:val="51BAE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9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357"/>
        </w:pPr>
        <w:rPr>
          <w:rFonts w:hint="default"/>
        </w:rPr>
      </w:lvl>
    </w:lvlOverride>
  </w:num>
  <w:num w:numId="3">
    <w:abstractNumId w:val="33"/>
  </w:num>
  <w:num w:numId="4">
    <w:abstractNumId w:val="13"/>
  </w:num>
  <w:num w:numId="5">
    <w:abstractNumId w:val="18"/>
  </w:num>
  <w:num w:numId="6">
    <w:abstractNumId w:val="38"/>
  </w:num>
  <w:num w:numId="7">
    <w:abstractNumId w:val="48"/>
  </w:num>
  <w:num w:numId="8">
    <w:abstractNumId w:val="46"/>
  </w:num>
  <w:num w:numId="9">
    <w:abstractNumId w:val="45"/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22"/>
  </w:num>
  <w:num w:numId="15">
    <w:abstractNumId w:val="51"/>
  </w:num>
  <w:num w:numId="16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7"/>
  </w:num>
  <w:num w:numId="20">
    <w:abstractNumId w:val="52"/>
  </w:num>
  <w:num w:numId="21">
    <w:abstractNumId w:val="42"/>
  </w:num>
  <w:num w:numId="22">
    <w:abstractNumId w:val="32"/>
  </w:num>
  <w:num w:numId="23">
    <w:abstractNumId w:val="31"/>
  </w:num>
  <w:num w:numId="24">
    <w:abstractNumId w:val="4"/>
  </w:num>
  <w:num w:numId="25">
    <w:abstractNumId w:val="29"/>
  </w:num>
  <w:num w:numId="26">
    <w:abstractNumId w:val="47"/>
  </w:num>
  <w:num w:numId="27">
    <w:abstractNumId w:val="44"/>
  </w:num>
  <w:num w:numId="28">
    <w:abstractNumId w:val="28"/>
  </w:num>
  <w:num w:numId="29">
    <w:abstractNumId w:val="34"/>
  </w:num>
  <w:num w:numId="30">
    <w:abstractNumId w:val="16"/>
  </w:num>
  <w:num w:numId="31">
    <w:abstractNumId w:val="41"/>
  </w:num>
  <w:num w:numId="32">
    <w:abstractNumId w:val="43"/>
  </w:num>
  <w:num w:numId="33">
    <w:abstractNumId w:val="26"/>
  </w:num>
  <w:num w:numId="34">
    <w:abstractNumId w:val="27"/>
  </w:num>
  <w:num w:numId="35">
    <w:abstractNumId w:val="21"/>
  </w:num>
  <w:num w:numId="36">
    <w:abstractNumId w:val="36"/>
  </w:num>
  <w:num w:numId="37">
    <w:abstractNumId w:val="9"/>
  </w:num>
  <w:num w:numId="38">
    <w:abstractNumId w:val="6"/>
  </w:num>
  <w:num w:numId="39">
    <w:abstractNumId w:val="5"/>
  </w:num>
  <w:num w:numId="40">
    <w:abstractNumId w:val="35"/>
  </w:num>
  <w:num w:numId="41">
    <w:abstractNumId w:val="17"/>
  </w:num>
  <w:num w:numId="42">
    <w:abstractNumId w:val="10"/>
  </w:num>
  <w:num w:numId="43">
    <w:abstractNumId w:val="1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25"/>
  </w:num>
  <w:num w:numId="47">
    <w:abstractNumId w:val="11"/>
  </w:num>
  <w:num w:numId="48">
    <w:abstractNumId w:val="15"/>
  </w:num>
  <w:num w:numId="49">
    <w:abstractNumId w:val="50"/>
  </w:num>
  <w:num w:numId="50">
    <w:abstractNumId w:val="12"/>
  </w:num>
  <w:num w:numId="51">
    <w:abstractNumId w:val="53"/>
    <w:lvlOverride w:ilvl="0">
      <w:lvl w:ilvl="0">
        <w:start w:val="1"/>
        <w:numFmt w:val="decimal"/>
        <w:lvlText w:val="%1."/>
        <w:lvlJc w:val="left"/>
        <w:pPr>
          <w:ind w:left="0" w:firstLine="284"/>
        </w:pPr>
        <w:rPr>
          <w:b w:val="0"/>
          <w:bCs w:val="0"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567"/>
        </w:pPr>
        <w:rPr>
          <w:rFonts w:ascii="Times New Roman" w:eastAsia="Times New Roman" w:hAnsi="Times New Roman" w:cs="Times New Roman"/>
          <w:sz w:val="28"/>
          <w:szCs w:val="28"/>
        </w:rPr>
      </w:lvl>
    </w:lvlOverride>
  </w:num>
  <w:num w:numId="52">
    <w:abstractNumId w:val="53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284"/>
        </w:pPr>
        <w:rPr>
          <w:b w:val="0"/>
          <w:bCs w:val="0"/>
          <w:i w:val="0"/>
          <w:iCs w:val="0"/>
          <w:sz w:val="24"/>
          <w:szCs w:val="24"/>
        </w:rPr>
      </w:lvl>
    </w:lvlOverride>
  </w:num>
  <w:num w:numId="53">
    <w:abstractNumId w:val="53"/>
  </w:num>
  <w:num w:numId="54">
    <w:abstractNumId w:val="20"/>
  </w:num>
  <w:num w:numId="5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93"/>
    <w:rsid w:val="0001176D"/>
    <w:rsid w:val="00017574"/>
    <w:rsid w:val="00025B2D"/>
    <w:rsid w:val="00055A74"/>
    <w:rsid w:val="0005671D"/>
    <w:rsid w:val="00067F44"/>
    <w:rsid w:val="00097B9A"/>
    <w:rsid w:val="000A3C26"/>
    <w:rsid w:val="000A5E8A"/>
    <w:rsid w:val="000B7CA7"/>
    <w:rsid w:val="000C4EDA"/>
    <w:rsid w:val="00102792"/>
    <w:rsid w:val="00102BE0"/>
    <w:rsid w:val="00105774"/>
    <w:rsid w:val="00115999"/>
    <w:rsid w:val="00124EFB"/>
    <w:rsid w:val="00164E0E"/>
    <w:rsid w:val="001655A9"/>
    <w:rsid w:val="00174147"/>
    <w:rsid w:val="00176AEE"/>
    <w:rsid w:val="0018071A"/>
    <w:rsid w:val="001837D9"/>
    <w:rsid w:val="00187CFD"/>
    <w:rsid w:val="00187FA9"/>
    <w:rsid w:val="001A11F6"/>
    <w:rsid w:val="001A1436"/>
    <w:rsid w:val="001A663F"/>
    <w:rsid w:val="001B7946"/>
    <w:rsid w:val="001C3B33"/>
    <w:rsid w:val="001C591D"/>
    <w:rsid w:val="001D3747"/>
    <w:rsid w:val="001E2763"/>
    <w:rsid w:val="001F7E76"/>
    <w:rsid w:val="0021374C"/>
    <w:rsid w:val="002215A0"/>
    <w:rsid w:val="00234B58"/>
    <w:rsid w:val="0023660E"/>
    <w:rsid w:val="00240D51"/>
    <w:rsid w:val="002445D6"/>
    <w:rsid w:val="00251559"/>
    <w:rsid w:val="00262200"/>
    <w:rsid w:val="002661DE"/>
    <w:rsid w:val="00275997"/>
    <w:rsid w:val="002A6959"/>
    <w:rsid w:val="002B7F18"/>
    <w:rsid w:val="002C5C78"/>
    <w:rsid w:val="002D7CCB"/>
    <w:rsid w:val="002F3F37"/>
    <w:rsid w:val="002F7D92"/>
    <w:rsid w:val="0030249E"/>
    <w:rsid w:val="0031611A"/>
    <w:rsid w:val="0034032C"/>
    <w:rsid w:val="00346643"/>
    <w:rsid w:val="0036497F"/>
    <w:rsid w:val="003727B9"/>
    <w:rsid w:val="00376A9A"/>
    <w:rsid w:val="0039019B"/>
    <w:rsid w:val="003A4D56"/>
    <w:rsid w:val="003A6293"/>
    <w:rsid w:val="003A6616"/>
    <w:rsid w:val="003A7ACD"/>
    <w:rsid w:val="003B2DB4"/>
    <w:rsid w:val="003B539A"/>
    <w:rsid w:val="003E5551"/>
    <w:rsid w:val="004119F0"/>
    <w:rsid w:val="004136E4"/>
    <w:rsid w:val="004238AF"/>
    <w:rsid w:val="004263BA"/>
    <w:rsid w:val="004307B2"/>
    <w:rsid w:val="00436D9F"/>
    <w:rsid w:val="004439E5"/>
    <w:rsid w:val="00445798"/>
    <w:rsid w:val="00461545"/>
    <w:rsid w:val="00470AF9"/>
    <w:rsid w:val="00470F7E"/>
    <w:rsid w:val="004745A3"/>
    <w:rsid w:val="004C32B4"/>
    <w:rsid w:val="004C657F"/>
    <w:rsid w:val="004C6967"/>
    <w:rsid w:val="004C7799"/>
    <w:rsid w:val="004D5F01"/>
    <w:rsid w:val="00515F81"/>
    <w:rsid w:val="00527331"/>
    <w:rsid w:val="00533D28"/>
    <w:rsid w:val="005533E1"/>
    <w:rsid w:val="00557733"/>
    <w:rsid w:val="0058559A"/>
    <w:rsid w:val="005A5223"/>
    <w:rsid w:val="005B0DF9"/>
    <w:rsid w:val="005B2123"/>
    <w:rsid w:val="005B60C2"/>
    <w:rsid w:val="005B6B8D"/>
    <w:rsid w:val="005C03ED"/>
    <w:rsid w:val="005C06B2"/>
    <w:rsid w:val="005D737D"/>
    <w:rsid w:val="005D792C"/>
    <w:rsid w:val="005E36B9"/>
    <w:rsid w:val="005E4D4D"/>
    <w:rsid w:val="005E7337"/>
    <w:rsid w:val="005E7427"/>
    <w:rsid w:val="005F78F9"/>
    <w:rsid w:val="0060054A"/>
    <w:rsid w:val="00605B28"/>
    <w:rsid w:val="006141EA"/>
    <w:rsid w:val="0063304E"/>
    <w:rsid w:val="00635CA9"/>
    <w:rsid w:val="00641B73"/>
    <w:rsid w:val="006472DC"/>
    <w:rsid w:val="00665855"/>
    <w:rsid w:val="00673FFC"/>
    <w:rsid w:val="00677C3B"/>
    <w:rsid w:val="00685309"/>
    <w:rsid w:val="006877EC"/>
    <w:rsid w:val="006B6873"/>
    <w:rsid w:val="006E4648"/>
    <w:rsid w:val="006F41F1"/>
    <w:rsid w:val="00706C11"/>
    <w:rsid w:val="00722718"/>
    <w:rsid w:val="00723B10"/>
    <w:rsid w:val="00730E0B"/>
    <w:rsid w:val="00751ADC"/>
    <w:rsid w:val="0076090E"/>
    <w:rsid w:val="00765D6B"/>
    <w:rsid w:val="0078196B"/>
    <w:rsid w:val="00790477"/>
    <w:rsid w:val="00796915"/>
    <w:rsid w:val="007A70D0"/>
    <w:rsid w:val="007D038B"/>
    <w:rsid w:val="00813C4B"/>
    <w:rsid w:val="00826B20"/>
    <w:rsid w:val="0083571D"/>
    <w:rsid w:val="00871785"/>
    <w:rsid w:val="00880B32"/>
    <w:rsid w:val="00884B2D"/>
    <w:rsid w:val="00885ECB"/>
    <w:rsid w:val="008C2BA7"/>
    <w:rsid w:val="008C357E"/>
    <w:rsid w:val="008F6E0B"/>
    <w:rsid w:val="0090513E"/>
    <w:rsid w:val="00911DA2"/>
    <w:rsid w:val="00914820"/>
    <w:rsid w:val="009201D1"/>
    <w:rsid w:val="00935E9D"/>
    <w:rsid w:val="00936A61"/>
    <w:rsid w:val="009377B4"/>
    <w:rsid w:val="009409C4"/>
    <w:rsid w:val="009520A2"/>
    <w:rsid w:val="0096622C"/>
    <w:rsid w:val="00977D2B"/>
    <w:rsid w:val="00993BF6"/>
    <w:rsid w:val="009C0244"/>
    <w:rsid w:val="009C0325"/>
    <w:rsid w:val="009C06F5"/>
    <w:rsid w:val="009C3B15"/>
    <w:rsid w:val="009D0EFE"/>
    <w:rsid w:val="009D56DB"/>
    <w:rsid w:val="009D7938"/>
    <w:rsid w:val="009E17E6"/>
    <w:rsid w:val="00A00D3E"/>
    <w:rsid w:val="00A06D00"/>
    <w:rsid w:val="00A06DBE"/>
    <w:rsid w:val="00A60C29"/>
    <w:rsid w:val="00A7449C"/>
    <w:rsid w:val="00A778DB"/>
    <w:rsid w:val="00A8167A"/>
    <w:rsid w:val="00A822C6"/>
    <w:rsid w:val="00A82F5A"/>
    <w:rsid w:val="00AB2B11"/>
    <w:rsid w:val="00AD0F85"/>
    <w:rsid w:val="00AE0BEC"/>
    <w:rsid w:val="00AF4E35"/>
    <w:rsid w:val="00B10CAA"/>
    <w:rsid w:val="00B13B53"/>
    <w:rsid w:val="00B51F97"/>
    <w:rsid w:val="00B636EF"/>
    <w:rsid w:val="00B86259"/>
    <w:rsid w:val="00BA3734"/>
    <w:rsid w:val="00C344E8"/>
    <w:rsid w:val="00C374C7"/>
    <w:rsid w:val="00C411B8"/>
    <w:rsid w:val="00C45027"/>
    <w:rsid w:val="00C60D4A"/>
    <w:rsid w:val="00C71FA1"/>
    <w:rsid w:val="00C96E15"/>
    <w:rsid w:val="00CC1B3D"/>
    <w:rsid w:val="00CE4F1E"/>
    <w:rsid w:val="00CF4F71"/>
    <w:rsid w:val="00D11997"/>
    <w:rsid w:val="00D314E0"/>
    <w:rsid w:val="00D62E6A"/>
    <w:rsid w:val="00D717BA"/>
    <w:rsid w:val="00D725C1"/>
    <w:rsid w:val="00D752EF"/>
    <w:rsid w:val="00D978C4"/>
    <w:rsid w:val="00DA5770"/>
    <w:rsid w:val="00DA7FFD"/>
    <w:rsid w:val="00DB6994"/>
    <w:rsid w:val="00DC70C9"/>
    <w:rsid w:val="00DD22B5"/>
    <w:rsid w:val="00DD6685"/>
    <w:rsid w:val="00DE47CC"/>
    <w:rsid w:val="00DE6629"/>
    <w:rsid w:val="00E1011F"/>
    <w:rsid w:val="00E12B1A"/>
    <w:rsid w:val="00E25105"/>
    <w:rsid w:val="00E73B15"/>
    <w:rsid w:val="00E965A8"/>
    <w:rsid w:val="00EC56AC"/>
    <w:rsid w:val="00EE6B8B"/>
    <w:rsid w:val="00EF297D"/>
    <w:rsid w:val="00EF6E40"/>
    <w:rsid w:val="00F264E0"/>
    <w:rsid w:val="00F477A0"/>
    <w:rsid w:val="00F645F9"/>
    <w:rsid w:val="00F73155"/>
    <w:rsid w:val="00F830D8"/>
    <w:rsid w:val="00F95C33"/>
    <w:rsid w:val="00F96F8B"/>
    <w:rsid w:val="00FD06D0"/>
    <w:rsid w:val="00FD0902"/>
    <w:rsid w:val="00FE1FF1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A9"/>
  <w15:docId w15:val="{354818A1-EEA0-4268-9FB4-41166A9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4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L заголовок 1"/>
    <w:basedOn w:val="a5"/>
    <w:next w:val="a5"/>
    <w:link w:val="13"/>
    <w:qFormat/>
    <w:rsid w:val="00FD0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aliases w:val="L заголовок 2"/>
    <w:basedOn w:val="a5"/>
    <w:next w:val="a5"/>
    <w:link w:val="22"/>
    <w:unhideWhenUsed/>
    <w:qFormat/>
    <w:rsid w:val="00A6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5"/>
    <w:next w:val="a5"/>
    <w:link w:val="32"/>
    <w:qFormat/>
    <w:rsid w:val="0036497F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paragraph" w:styleId="41">
    <w:name w:val="heading 4"/>
    <w:basedOn w:val="a5"/>
    <w:next w:val="a5"/>
    <w:link w:val="42"/>
    <w:uiPriority w:val="9"/>
    <w:qFormat/>
    <w:rsid w:val="0036497F"/>
    <w:pPr>
      <w:keepNext/>
      <w:tabs>
        <w:tab w:val="left" w:pos="1418"/>
      </w:tabs>
      <w:spacing w:before="120" w:after="60"/>
      <w:ind w:firstLine="567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rsid w:val="0036497F"/>
    <w:pPr>
      <w:tabs>
        <w:tab w:val="left" w:pos="1701"/>
      </w:tabs>
      <w:spacing w:before="240" w:after="60"/>
      <w:ind w:firstLine="567"/>
      <w:outlineLvl w:val="4"/>
    </w:pPr>
    <w:rPr>
      <w:b/>
      <w:bCs/>
      <w:iCs/>
    </w:rPr>
  </w:style>
  <w:style w:type="paragraph" w:styleId="6">
    <w:name w:val="heading 6"/>
    <w:basedOn w:val="a5"/>
    <w:next w:val="a5"/>
    <w:link w:val="60"/>
    <w:qFormat/>
    <w:rsid w:val="0036497F"/>
    <w:pPr>
      <w:spacing w:before="240" w:after="60"/>
      <w:ind w:firstLine="567"/>
      <w:outlineLvl w:val="5"/>
    </w:pPr>
    <w:rPr>
      <w:b/>
      <w:bCs/>
    </w:rPr>
  </w:style>
  <w:style w:type="paragraph" w:styleId="7">
    <w:name w:val="heading 7"/>
    <w:basedOn w:val="a5"/>
    <w:next w:val="a5"/>
    <w:link w:val="70"/>
    <w:qFormat/>
    <w:rsid w:val="0036497F"/>
    <w:pPr>
      <w:spacing w:before="240" w:after="60"/>
      <w:ind w:firstLine="567"/>
      <w:outlineLvl w:val="6"/>
    </w:pPr>
  </w:style>
  <w:style w:type="paragraph" w:styleId="8">
    <w:name w:val="heading 8"/>
    <w:basedOn w:val="a5"/>
    <w:next w:val="a5"/>
    <w:link w:val="80"/>
    <w:qFormat/>
    <w:rsid w:val="0036497F"/>
    <w:pPr>
      <w:spacing w:before="240" w:after="60"/>
      <w:ind w:firstLine="567"/>
      <w:outlineLvl w:val="7"/>
    </w:pPr>
    <w:rPr>
      <w:i/>
      <w:iCs/>
    </w:rPr>
  </w:style>
  <w:style w:type="paragraph" w:styleId="9">
    <w:name w:val="heading 9"/>
    <w:basedOn w:val="a5"/>
    <w:next w:val="a5"/>
    <w:link w:val="90"/>
    <w:qFormat/>
    <w:rsid w:val="0036497F"/>
    <w:pPr>
      <w:spacing w:before="240" w:after="60"/>
      <w:ind w:firstLine="567"/>
      <w:outlineLvl w:val="8"/>
    </w:pPr>
    <w:rPr>
      <w:rFonts w:ascii="Arial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ТЗ список,Абзац списка литеральный,Bullet 1,Use Case List Paragraph"/>
    <w:basedOn w:val="a5"/>
    <w:link w:val="aa"/>
    <w:uiPriority w:val="34"/>
    <w:qFormat/>
    <w:rsid w:val="003A6293"/>
    <w:pPr>
      <w:ind w:left="720"/>
      <w:contextualSpacing/>
    </w:pPr>
  </w:style>
  <w:style w:type="character" w:customStyle="1" w:styleId="aa">
    <w:name w:val="Абзац списка Знак"/>
    <w:aliases w:val="ТЗ список Знак,Абзац списка литеральный Знак,Bullet 1 Знак,Use Case List Paragraph Знак"/>
    <w:basedOn w:val="a6"/>
    <w:link w:val="a9"/>
    <w:uiPriority w:val="34"/>
    <w:rsid w:val="003A6293"/>
  </w:style>
  <w:style w:type="character" w:customStyle="1" w:styleId="13">
    <w:name w:val="Заголовок 1 Знак"/>
    <w:aliases w:val="L заголовок 1 Знак"/>
    <w:basedOn w:val="a6"/>
    <w:link w:val="12"/>
    <w:rsid w:val="00FD06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4">
    <w:name w:val="Сетка таблицы1"/>
    <w:basedOn w:val="a7"/>
    <w:next w:val="ab"/>
    <w:uiPriority w:val="39"/>
    <w:rsid w:val="00FD0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7"/>
    <w:rsid w:val="00FD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5"/>
    <w:link w:val="ad"/>
    <w:rsid w:val="00F477A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6"/>
    <w:link w:val="ac"/>
    <w:rsid w:val="00F477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1">
    <w:name w:val="Заголовок 111"/>
    <w:basedOn w:val="12"/>
    <w:next w:val="ac"/>
    <w:link w:val="1110"/>
    <w:uiPriority w:val="99"/>
    <w:rsid w:val="00F477A0"/>
    <w:pPr>
      <w:keepNext w:val="0"/>
      <w:keepLines w:val="0"/>
      <w:tabs>
        <w:tab w:val="left" w:pos="1134"/>
      </w:tabs>
      <w:spacing w:before="240" w:after="120" w:line="360" w:lineRule="auto"/>
      <w:ind w:firstLine="709"/>
      <w:jc w:val="both"/>
    </w:pPr>
    <w:rPr>
      <w:rFonts w:ascii="Cambria" w:eastAsia="Times New Roman" w:hAnsi="Cambria" w:cs="Times New Roman"/>
      <w:bCs w:val="0"/>
      <w:color w:val="auto"/>
      <w:lang w:val="x-none" w:eastAsia="x-none"/>
    </w:rPr>
  </w:style>
  <w:style w:type="character" w:customStyle="1" w:styleId="1110">
    <w:name w:val="Заголовок 111 Знак"/>
    <w:link w:val="111"/>
    <w:uiPriority w:val="99"/>
    <w:locked/>
    <w:rsid w:val="00F477A0"/>
    <w:rPr>
      <w:rFonts w:ascii="Cambria" w:eastAsia="Times New Roman" w:hAnsi="Cambria" w:cs="Times New Roman"/>
      <w:b/>
      <w:sz w:val="28"/>
      <w:szCs w:val="28"/>
      <w:lang w:val="x-none" w:eastAsia="x-none"/>
    </w:rPr>
  </w:style>
  <w:style w:type="paragraph" w:customStyle="1" w:styleId="11">
    <w:name w:val="1 уровень"/>
    <w:basedOn w:val="a5"/>
    <w:link w:val="15"/>
    <w:autoRedefine/>
    <w:uiPriority w:val="99"/>
    <w:rsid w:val="00F477A0"/>
    <w:pPr>
      <w:keepNext/>
      <w:numPr>
        <w:numId w:val="1"/>
      </w:numPr>
      <w:tabs>
        <w:tab w:val="left" w:pos="680"/>
        <w:tab w:val="left" w:pos="2268"/>
      </w:tabs>
      <w:ind w:left="0" w:firstLine="0"/>
      <w:jc w:val="center"/>
    </w:pPr>
    <w:rPr>
      <w:b/>
      <w:bCs/>
      <w:lang w:val="x-none"/>
    </w:rPr>
  </w:style>
  <w:style w:type="character" w:customStyle="1" w:styleId="15">
    <w:name w:val="1 уровень Знак"/>
    <w:link w:val="11"/>
    <w:uiPriority w:val="99"/>
    <w:locked/>
    <w:rsid w:val="00F477A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e">
    <w:name w:val="Базовый текст"/>
    <w:basedOn w:val="af"/>
    <w:uiPriority w:val="99"/>
    <w:rsid w:val="00F477A0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paragraph" w:styleId="af">
    <w:name w:val="Body Text"/>
    <w:basedOn w:val="a5"/>
    <w:link w:val="af0"/>
    <w:unhideWhenUsed/>
    <w:rsid w:val="00F477A0"/>
    <w:pPr>
      <w:spacing w:after="120"/>
    </w:pPr>
  </w:style>
  <w:style w:type="character" w:customStyle="1" w:styleId="af0">
    <w:name w:val="Основной текст Знак"/>
    <w:basedOn w:val="a6"/>
    <w:link w:val="af"/>
    <w:rsid w:val="00F477A0"/>
  </w:style>
  <w:style w:type="paragraph" w:styleId="af1">
    <w:name w:val="No Spacing"/>
    <w:link w:val="af2"/>
    <w:uiPriority w:val="1"/>
    <w:qFormat/>
    <w:rsid w:val="00174147"/>
    <w:pPr>
      <w:spacing w:after="200" w:line="240" w:lineRule="auto"/>
      <w:ind w:firstLine="709"/>
      <w:jc w:val="center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6"/>
    <w:link w:val="af1"/>
    <w:uiPriority w:val="1"/>
    <w:rsid w:val="00174147"/>
    <w:rPr>
      <w:rFonts w:ascii="Calibri" w:eastAsia="Calibri" w:hAnsi="Calibri" w:cs="Times New Roman"/>
    </w:rPr>
  </w:style>
  <w:style w:type="paragraph" w:styleId="af3">
    <w:name w:val="Balloon Text"/>
    <w:basedOn w:val="a5"/>
    <w:link w:val="af4"/>
    <w:semiHidden/>
    <w:unhideWhenUsed/>
    <w:rsid w:val="00E965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6"/>
    <w:link w:val="af3"/>
    <w:semiHidden/>
    <w:rsid w:val="00E965A8"/>
    <w:rPr>
      <w:rFonts w:ascii="Tahoma" w:hAnsi="Tahoma" w:cs="Tahoma"/>
      <w:sz w:val="16"/>
      <w:szCs w:val="16"/>
    </w:rPr>
  </w:style>
  <w:style w:type="table" w:customStyle="1" w:styleId="43">
    <w:name w:val="Название документа4"/>
    <w:basedOn w:val="a7"/>
    <w:uiPriority w:val="99"/>
    <w:qFormat/>
    <w:rsid w:val="001C3B33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16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0791">
    <w:name w:val="Стиль многоуровневый Слева:  0 см Выступ:  079 см1"/>
    <w:basedOn w:val="a8"/>
    <w:rsid w:val="001C3B33"/>
    <w:pPr>
      <w:numPr>
        <w:numId w:val="50"/>
      </w:numPr>
    </w:pPr>
  </w:style>
  <w:style w:type="paragraph" w:styleId="af5">
    <w:name w:val="header"/>
    <w:basedOn w:val="a5"/>
    <w:link w:val="af6"/>
    <w:uiPriority w:val="99"/>
    <w:unhideWhenUsed/>
    <w:rsid w:val="001C3B33"/>
    <w:pPr>
      <w:tabs>
        <w:tab w:val="center" w:pos="4677"/>
        <w:tab w:val="right" w:pos="9355"/>
      </w:tabs>
    </w:pPr>
    <w:rPr>
      <w:rFonts w:ascii="Arial" w:hAnsi="Arial"/>
      <w:sz w:val="26"/>
      <w:szCs w:val="20"/>
    </w:rPr>
  </w:style>
  <w:style w:type="character" w:customStyle="1" w:styleId="af6">
    <w:name w:val="Верхний колонтитул Знак"/>
    <w:basedOn w:val="a6"/>
    <w:link w:val="af5"/>
    <w:uiPriority w:val="99"/>
    <w:rsid w:val="001C3B3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Заголовок 2 Знак"/>
    <w:aliases w:val="L заголовок 2 Знак"/>
    <w:basedOn w:val="a6"/>
    <w:link w:val="21"/>
    <w:rsid w:val="00A60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2">
    <w:name w:val="Заголовок 3 Знак"/>
    <w:basedOn w:val="a6"/>
    <w:link w:val="31"/>
    <w:rsid w:val="0036497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6"/>
    <w:link w:val="41"/>
    <w:uiPriority w:val="9"/>
    <w:rsid w:val="00364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36497F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6"/>
    <w:link w:val="6"/>
    <w:rsid w:val="003649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3649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36497F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36497F"/>
  </w:style>
  <w:style w:type="paragraph" w:styleId="a3">
    <w:name w:val="List"/>
    <w:basedOn w:val="a5"/>
    <w:link w:val="af7"/>
    <w:rsid w:val="0036497F"/>
    <w:pPr>
      <w:numPr>
        <w:numId w:val="8"/>
      </w:numPr>
      <w:spacing w:after="60"/>
      <w:jc w:val="both"/>
    </w:pPr>
    <w:rPr>
      <w:snapToGrid w:val="0"/>
    </w:rPr>
  </w:style>
  <w:style w:type="paragraph" w:customStyle="1" w:styleId="af8">
    <w:name w:val="Год утверждения"/>
    <w:basedOn w:val="a5"/>
    <w:rsid w:val="0036497F"/>
    <w:pPr>
      <w:jc w:val="center"/>
    </w:pPr>
    <w:rPr>
      <w:b/>
      <w:sz w:val="28"/>
      <w:szCs w:val="28"/>
    </w:rPr>
  </w:style>
  <w:style w:type="paragraph" w:customStyle="1" w:styleId="af9">
    <w:name w:val="Утверждаю"/>
    <w:basedOn w:val="a5"/>
    <w:rsid w:val="0036497F"/>
  </w:style>
  <w:style w:type="paragraph" w:styleId="33">
    <w:name w:val="toc 3"/>
    <w:basedOn w:val="a5"/>
    <w:next w:val="a5"/>
    <w:autoRedefine/>
    <w:uiPriority w:val="39"/>
    <w:rsid w:val="0036497F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36497F"/>
    <w:pPr>
      <w:numPr>
        <w:numId w:val="10"/>
      </w:numPr>
      <w:spacing w:before="120"/>
      <w:jc w:val="both"/>
    </w:pPr>
  </w:style>
  <w:style w:type="paragraph" w:customStyle="1" w:styleId="23">
    <w:name w:val="Пункт 2"/>
    <w:basedOn w:val="21"/>
    <w:rsid w:val="0036497F"/>
    <w:pPr>
      <w:keepNext w:val="0"/>
      <w:keepLines w:val="0"/>
      <w:numPr>
        <w:ilvl w:val="1"/>
      </w:numPr>
      <w:tabs>
        <w:tab w:val="left" w:pos="1134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4"/>
    </w:rPr>
  </w:style>
  <w:style w:type="paragraph" w:customStyle="1" w:styleId="34">
    <w:name w:val="Пункт 3"/>
    <w:basedOn w:val="31"/>
    <w:rsid w:val="0036497F"/>
    <w:pPr>
      <w:keepNext w:val="0"/>
      <w:numPr>
        <w:ilvl w:val="2"/>
      </w:numPr>
      <w:tabs>
        <w:tab w:val="clear" w:pos="1276"/>
      </w:tabs>
      <w:spacing w:after="60"/>
      <w:ind w:firstLine="567"/>
      <w:jc w:val="both"/>
    </w:pPr>
    <w:rPr>
      <w:b w:val="0"/>
      <w:sz w:val="24"/>
      <w:szCs w:val="24"/>
    </w:rPr>
  </w:style>
  <w:style w:type="paragraph" w:customStyle="1" w:styleId="44">
    <w:name w:val="Пункт 4"/>
    <w:basedOn w:val="41"/>
    <w:rsid w:val="0036497F"/>
    <w:pPr>
      <w:keepNext w:val="0"/>
      <w:numPr>
        <w:ilvl w:val="3"/>
      </w:numPr>
      <w:ind w:firstLine="567"/>
      <w:jc w:val="both"/>
    </w:pPr>
    <w:rPr>
      <w:b w:val="0"/>
    </w:rPr>
  </w:style>
  <w:style w:type="paragraph" w:customStyle="1" w:styleId="51">
    <w:name w:val="Пункт 5"/>
    <w:basedOn w:val="5"/>
    <w:link w:val="52"/>
    <w:rsid w:val="0036497F"/>
    <w:pPr>
      <w:numPr>
        <w:ilvl w:val="4"/>
      </w:numPr>
      <w:spacing w:before="60"/>
      <w:ind w:firstLine="567"/>
    </w:pPr>
    <w:rPr>
      <w:b w:val="0"/>
    </w:rPr>
  </w:style>
  <w:style w:type="character" w:customStyle="1" w:styleId="52">
    <w:name w:val="Пункт 5 Знак"/>
    <w:link w:val="51"/>
    <w:rsid w:val="0036497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a2">
    <w:name w:val="Приложение"/>
    <w:basedOn w:val="a5"/>
    <w:next w:val="a5"/>
    <w:rsid w:val="0036497F"/>
    <w:pPr>
      <w:keepNext/>
      <w:pageBreakBefore/>
      <w:numPr>
        <w:numId w:val="9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a">
    <w:name w:val="Табличный"/>
    <w:basedOn w:val="a5"/>
    <w:rsid w:val="0036497F"/>
    <w:pPr>
      <w:keepNext/>
      <w:widowControl w:val="0"/>
      <w:spacing w:before="60" w:after="60"/>
      <w:jc w:val="center"/>
    </w:pPr>
    <w:rPr>
      <w:b/>
      <w:szCs w:val="20"/>
    </w:rPr>
  </w:style>
  <w:style w:type="paragraph" w:customStyle="1" w:styleId="afb">
    <w:name w:val="Содержание"/>
    <w:basedOn w:val="a5"/>
    <w:rsid w:val="0036497F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c">
    <w:name w:val="Верх. колонт. четн."/>
    <w:basedOn w:val="a5"/>
    <w:rsid w:val="0036497F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d">
    <w:name w:val="Верх. колонт. нечет."/>
    <w:basedOn w:val="a5"/>
    <w:rsid w:val="0036497F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e">
    <w:name w:val="Block Text"/>
    <w:basedOn w:val="a5"/>
    <w:rsid w:val="0036497F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7">
    <w:name w:val="toc 1"/>
    <w:basedOn w:val="a5"/>
    <w:next w:val="a5"/>
    <w:uiPriority w:val="39"/>
    <w:rsid w:val="0036497F"/>
    <w:pPr>
      <w:tabs>
        <w:tab w:val="right" w:leader="dot" w:pos="9639"/>
      </w:tabs>
      <w:spacing w:before="120" w:after="120"/>
      <w:ind w:right="565"/>
    </w:pPr>
    <w:rPr>
      <w:b/>
      <w:bCs/>
      <w:caps/>
      <w:noProof/>
      <w:sz w:val="20"/>
      <w:szCs w:val="20"/>
    </w:rPr>
  </w:style>
  <w:style w:type="paragraph" w:styleId="24">
    <w:name w:val="toc 2"/>
    <w:basedOn w:val="a5"/>
    <w:next w:val="a5"/>
    <w:autoRedefine/>
    <w:uiPriority w:val="39"/>
    <w:rsid w:val="0036497F"/>
    <w:pPr>
      <w:tabs>
        <w:tab w:val="right" w:leader="dot" w:pos="9639"/>
      </w:tabs>
      <w:ind w:left="240" w:right="565"/>
    </w:pPr>
    <w:rPr>
      <w:smallCaps/>
      <w:noProof/>
      <w:sz w:val="20"/>
      <w:szCs w:val="20"/>
    </w:rPr>
  </w:style>
  <w:style w:type="paragraph" w:styleId="aff">
    <w:name w:val="caption"/>
    <w:basedOn w:val="a5"/>
    <w:next w:val="a5"/>
    <w:qFormat/>
    <w:rsid w:val="0036497F"/>
    <w:pPr>
      <w:spacing w:before="120" w:after="120"/>
      <w:jc w:val="center"/>
    </w:pPr>
    <w:rPr>
      <w:b/>
      <w:bCs/>
      <w:szCs w:val="20"/>
    </w:rPr>
  </w:style>
  <w:style w:type="paragraph" w:customStyle="1" w:styleId="aff0">
    <w:name w:val="Название таблицы"/>
    <w:basedOn w:val="aff"/>
    <w:rsid w:val="0036497F"/>
    <w:pPr>
      <w:keepNext/>
      <w:spacing w:after="0"/>
      <w:jc w:val="left"/>
    </w:pPr>
    <w:rPr>
      <w:szCs w:val="22"/>
    </w:rPr>
  </w:style>
  <w:style w:type="paragraph" w:customStyle="1" w:styleId="aff1">
    <w:name w:val="Табличный_заголовки"/>
    <w:basedOn w:val="a5"/>
    <w:rsid w:val="0036497F"/>
    <w:pPr>
      <w:keepNext/>
      <w:keepLines/>
      <w:jc w:val="center"/>
    </w:pPr>
    <w:rPr>
      <w:b/>
    </w:rPr>
  </w:style>
  <w:style w:type="paragraph" w:customStyle="1" w:styleId="aff2">
    <w:name w:val="Табличный_центр"/>
    <w:basedOn w:val="a5"/>
    <w:rsid w:val="0036497F"/>
    <w:pPr>
      <w:jc w:val="center"/>
    </w:pPr>
  </w:style>
  <w:style w:type="paragraph" w:customStyle="1" w:styleId="10">
    <w:name w:val="Список 1)"/>
    <w:basedOn w:val="a5"/>
    <w:rsid w:val="0036497F"/>
    <w:pPr>
      <w:numPr>
        <w:numId w:val="6"/>
      </w:numPr>
      <w:spacing w:after="60"/>
      <w:jc w:val="both"/>
    </w:pPr>
  </w:style>
  <w:style w:type="paragraph" w:customStyle="1" w:styleId="aff3">
    <w:name w:val="Примечания"/>
    <w:basedOn w:val="a5"/>
    <w:link w:val="18"/>
    <w:rsid w:val="0036497F"/>
    <w:pPr>
      <w:spacing w:before="120"/>
      <w:ind w:firstLine="567"/>
      <w:jc w:val="both"/>
    </w:pPr>
    <w:rPr>
      <w:spacing w:val="80"/>
    </w:rPr>
  </w:style>
  <w:style w:type="character" w:customStyle="1" w:styleId="18">
    <w:name w:val="Примечания Знак1"/>
    <w:link w:val="aff3"/>
    <w:rsid w:val="0036497F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customStyle="1" w:styleId="aff4">
    <w:name w:val="Внимание"/>
    <w:basedOn w:val="a5"/>
    <w:rsid w:val="0036497F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f5"/>
    <w:rsid w:val="0036497F"/>
    <w:pPr>
      <w:numPr>
        <w:numId w:val="5"/>
      </w:numPr>
    </w:pPr>
  </w:style>
  <w:style w:type="paragraph" w:styleId="45">
    <w:name w:val="toc 4"/>
    <w:basedOn w:val="a5"/>
    <w:next w:val="a5"/>
    <w:autoRedefine/>
    <w:uiPriority w:val="39"/>
    <w:rsid w:val="0036497F"/>
    <w:pPr>
      <w:ind w:left="720"/>
    </w:pPr>
    <w:rPr>
      <w:sz w:val="18"/>
      <w:szCs w:val="18"/>
    </w:rPr>
  </w:style>
  <w:style w:type="paragraph" w:styleId="53">
    <w:name w:val="toc 5"/>
    <w:basedOn w:val="a5"/>
    <w:next w:val="a5"/>
    <w:autoRedefine/>
    <w:uiPriority w:val="39"/>
    <w:rsid w:val="0036497F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39"/>
    <w:rsid w:val="0036497F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39"/>
    <w:rsid w:val="0036497F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39"/>
    <w:rsid w:val="0036497F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39"/>
    <w:rsid w:val="0036497F"/>
    <w:pPr>
      <w:ind w:left="1920"/>
    </w:pPr>
    <w:rPr>
      <w:sz w:val="18"/>
      <w:szCs w:val="18"/>
    </w:rPr>
  </w:style>
  <w:style w:type="character" w:styleId="aff6">
    <w:name w:val="Hyperlink"/>
    <w:uiPriority w:val="99"/>
    <w:rsid w:val="0036497F"/>
    <w:rPr>
      <w:color w:val="0000FF"/>
      <w:u w:val="single"/>
    </w:rPr>
  </w:style>
  <w:style w:type="paragraph" w:customStyle="1" w:styleId="aff7">
    <w:name w:val="Верхняя шапка"/>
    <w:basedOn w:val="a5"/>
    <w:rsid w:val="0036497F"/>
    <w:pPr>
      <w:jc w:val="center"/>
    </w:pPr>
    <w:rPr>
      <w:b/>
      <w:bCs/>
      <w:sz w:val="28"/>
      <w:szCs w:val="20"/>
    </w:rPr>
  </w:style>
  <w:style w:type="paragraph" w:styleId="aff8">
    <w:name w:val="toa heading"/>
    <w:basedOn w:val="a5"/>
    <w:next w:val="a5"/>
    <w:semiHidden/>
    <w:rsid w:val="0036497F"/>
    <w:pPr>
      <w:spacing w:before="40" w:after="20"/>
      <w:jc w:val="center"/>
    </w:pPr>
    <w:rPr>
      <w:b/>
      <w:szCs w:val="20"/>
    </w:rPr>
  </w:style>
  <w:style w:type="paragraph" w:styleId="aff9">
    <w:name w:val="annotation text"/>
    <w:basedOn w:val="a5"/>
    <w:link w:val="affa"/>
    <w:semiHidden/>
    <w:rsid w:val="0036497F"/>
    <w:rPr>
      <w:sz w:val="20"/>
      <w:szCs w:val="20"/>
    </w:rPr>
  </w:style>
  <w:style w:type="character" w:customStyle="1" w:styleId="affa">
    <w:name w:val="Текст примечания Знак"/>
    <w:basedOn w:val="a6"/>
    <w:link w:val="aff9"/>
    <w:semiHidden/>
    <w:rsid w:val="0036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36497F"/>
    <w:pPr>
      <w:ind w:firstLine="284"/>
      <w:jc w:val="both"/>
    </w:pPr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364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ЕСКД_название устройства"/>
    <w:basedOn w:val="a5"/>
    <w:rsid w:val="0036497F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3"/>
    <w:rsid w:val="0036497F"/>
    <w:pPr>
      <w:numPr>
        <w:numId w:val="7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rsid w:val="0036497F"/>
    <w:pPr>
      <w:numPr>
        <w:numId w:val="4"/>
      </w:numPr>
      <w:ind w:left="720" w:hanging="360"/>
    </w:pPr>
  </w:style>
  <w:style w:type="paragraph" w:styleId="affe">
    <w:name w:val="Document Map"/>
    <w:basedOn w:val="a5"/>
    <w:link w:val="afff"/>
    <w:semiHidden/>
    <w:rsid w:val="0036497F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ff">
    <w:name w:val="Схема документа Знак"/>
    <w:basedOn w:val="a6"/>
    <w:link w:val="affe"/>
    <w:semiHidden/>
    <w:rsid w:val="0036497F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0">
    <w:name w:val="Внимание_Опасность"/>
    <w:basedOn w:val="aff4"/>
    <w:rsid w:val="0036497F"/>
    <w:pPr>
      <w:keepLines/>
    </w:pPr>
    <w:rPr>
      <w:caps/>
    </w:rPr>
  </w:style>
  <w:style w:type="character" w:styleId="afff1">
    <w:name w:val="annotation reference"/>
    <w:semiHidden/>
    <w:rsid w:val="0036497F"/>
    <w:rPr>
      <w:sz w:val="16"/>
      <w:szCs w:val="16"/>
    </w:rPr>
  </w:style>
  <w:style w:type="paragraph" w:customStyle="1" w:styleId="afff2">
    <w:name w:val="Абзац"/>
    <w:basedOn w:val="a5"/>
    <w:link w:val="afff3"/>
    <w:rsid w:val="0036497F"/>
    <w:pPr>
      <w:spacing w:before="120" w:after="60"/>
      <w:ind w:firstLine="567"/>
      <w:jc w:val="both"/>
    </w:pPr>
  </w:style>
  <w:style w:type="paragraph" w:customStyle="1" w:styleId="afff4">
    <w:name w:val="Табличный_слева"/>
    <w:basedOn w:val="a5"/>
    <w:rsid w:val="0036497F"/>
  </w:style>
  <w:style w:type="paragraph" w:customStyle="1" w:styleId="19">
    <w:name w:val="Обычный 1"/>
    <w:basedOn w:val="a5"/>
    <w:next w:val="a5"/>
    <w:semiHidden/>
    <w:rsid w:val="0036497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character" w:customStyle="1" w:styleId="aff5">
    <w:name w:val="Табличный_нумерованный Знак"/>
    <w:link w:val="a1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Абзац Знак"/>
    <w:link w:val="afff2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footer"/>
    <w:basedOn w:val="a5"/>
    <w:link w:val="afff6"/>
    <w:rsid w:val="0036497F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6"/>
    <w:link w:val="afff5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7"/>
    <w:next w:val="ab"/>
    <w:rsid w:val="0036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FollowedHyperlink"/>
    <w:rsid w:val="0036497F"/>
    <w:rPr>
      <w:color w:val="800080"/>
      <w:u w:val="single"/>
    </w:rPr>
  </w:style>
  <w:style w:type="paragraph" w:customStyle="1" w:styleId="afff8">
    <w:name w:val="Обычный влево"/>
    <w:basedOn w:val="19"/>
    <w:rsid w:val="0036497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9">
    <w:name w:val="Шапка таблицы"/>
    <w:basedOn w:val="a5"/>
    <w:rsid w:val="0036497F"/>
    <w:pPr>
      <w:jc w:val="center"/>
    </w:pPr>
    <w:rPr>
      <w:b/>
      <w:szCs w:val="20"/>
    </w:rPr>
  </w:style>
  <w:style w:type="paragraph" w:customStyle="1" w:styleId="afffa">
    <w:name w:val="Лист согласования"/>
    <w:basedOn w:val="a5"/>
    <w:rsid w:val="0036497F"/>
    <w:pPr>
      <w:ind w:firstLine="851"/>
      <w:jc w:val="center"/>
    </w:pPr>
    <w:rPr>
      <w:b/>
      <w:bCs/>
      <w:szCs w:val="20"/>
    </w:rPr>
  </w:style>
  <w:style w:type="character" w:customStyle="1" w:styleId="af7">
    <w:name w:val="Список Знак"/>
    <w:link w:val="a3"/>
    <w:rsid w:val="0036497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b">
    <w:name w:val="Табличный_по ширине"/>
    <w:basedOn w:val="afff4"/>
    <w:rsid w:val="0036497F"/>
    <w:pPr>
      <w:jc w:val="both"/>
    </w:pPr>
  </w:style>
  <w:style w:type="paragraph" w:customStyle="1" w:styleId="20">
    <w:name w:val="Заголовок 2_Приложения"/>
    <w:basedOn w:val="a5"/>
    <w:next w:val="afff2"/>
    <w:rsid w:val="0036497F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f2"/>
    <w:rsid w:val="0036497F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f2"/>
    <w:rsid w:val="0036497F"/>
    <w:pPr>
      <w:numPr>
        <w:ilvl w:val="3"/>
        <w:numId w:val="9"/>
      </w:numPr>
      <w:spacing w:before="120" w:after="120"/>
    </w:pPr>
    <w:rPr>
      <w:b/>
    </w:rPr>
  </w:style>
  <w:style w:type="character" w:customStyle="1" w:styleId="MMTopic5">
    <w:name w:val="MM Topic 5 Знак"/>
    <w:link w:val="MMTopic50"/>
    <w:locked/>
    <w:rsid w:val="0036497F"/>
    <w:rPr>
      <w:rFonts w:ascii="Calibri" w:hAnsi="Calibri"/>
      <w:b/>
      <w:bCs/>
      <w:i/>
      <w:iCs/>
      <w:color w:val="243F60"/>
      <w:sz w:val="26"/>
      <w:szCs w:val="26"/>
    </w:rPr>
  </w:style>
  <w:style w:type="paragraph" w:customStyle="1" w:styleId="MMTopic50">
    <w:name w:val="MM Topic 5"/>
    <w:basedOn w:val="5"/>
    <w:link w:val="MMTopic5"/>
    <w:rsid w:val="0036497F"/>
    <w:pPr>
      <w:tabs>
        <w:tab w:val="clear" w:pos="1701"/>
      </w:tabs>
      <w:ind w:firstLine="0"/>
    </w:pPr>
    <w:rPr>
      <w:rFonts w:ascii="Calibri" w:eastAsiaTheme="minorHAnsi" w:hAnsi="Calibri" w:cstheme="minorBidi"/>
      <w:i/>
      <w:color w:val="243F60"/>
      <w:sz w:val="26"/>
      <w:szCs w:val="26"/>
      <w:lang w:eastAsia="en-US"/>
    </w:rPr>
  </w:style>
  <w:style w:type="paragraph" w:customStyle="1" w:styleId="1">
    <w:name w:val="ЛЕТА_Заголовок 1"/>
    <w:basedOn w:val="12"/>
    <w:next w:val="a5"/>
    <w:qFormat/>
    <w:rsid w:val="0036497F"/>
    <w:pPr>
      <w:keepLines w:val="0"/>
      <w:pageBreakBefore/>
      <w:numPr>
        <w:numId w:val="11"/>
      </w:numPr>
      <w:tabs>
        <w:tab w:val="num" w:pos="360"/>
      </w:tabs>
      <w:spacing w:before="240" w:after="240" w:line="360" w:lineRule="auto"/>
      <w:jc w:val="both"/>
    </w:pPr>
    <w:rPr>
      <w:rFonts w:ascii="Times New Roman" w:eastAsia="Batang" w:hAnsi="Times New Roman" w:cs="Arial"/>
      <w:caps/>
      <w:color w:val="000000"/>
      <w:kern w:val="32"/>
    </w:rPr>
  </w:style>
  <w:style w:type="paragraph" w:customStyle="1" w:styleId="2">
    <w:name w:val="ЛЕТА_Заголовок 2"/>
    <w:basedOn w:val="1"/>
    <w:next w:val="a5"/>
    <w:qFormat/>
    <w:rsid w:val="0036497F"/>
    <w:pPr>
      <w:numPr>
        <w:ilvl w:val="1"/>
      </w:numPr>
    </w:pPr>
  </w:style>
  <w:style w:type="paragraph" w:customStyle="1" w:styleId="3">
    <w:name w:val="ЛЕТА_Заголовок 3"/>
    <w:basedOn w:val="2"/>
    <w:next w:val="a5"/>
    <w:qFormat/>
    <w:rsid w:val="0036497F"/>
    <w:pPr>
      <w:numPr>
        <w:ilvl w:val="2"/>
      </w:numPr>
    </w:pPr>
  </w:style>
  <w:style w:type="paragraph" w:customStyle="1" w:styleId="4">
    <w:name w:val="ЛЕТА_уровень 4"/>
    <w:basedOn w:val="3"/>
    <w:qFormat/>
    <w:rsid w:val="0036497F"/>
    <w:pPr>
      <w:numPr>
        <w:ilvl w:val="3"/>
      </w:numPr>
    </w:pPr>
  </w:style>
  <w:style w:type="paragraph" w:customStyle="1" w:styleId="afffc">
    <w:name w:val="ЛЕТА_Обычный текст"/>
    <w:basedOn w:val="a5"/>
    <w:qFormat/>
    <w:rsid w:val="0036497F"/>
    <w:pPr>
      <w:widowControl w:val="0"/>
      <w:spacing w:before="120" w:after="120" w:line="360" w:lineRule="auto"/>
      <w:ind w:firstLine="709"/>
      <w:jc w:val="both"/>
    </w:pPr>
    <w:rPr>
      <w:sz w:val="28"/>
      <w:szCs w:val="28"/>
    </w:rPr>
  </w:style>
  <w:style w:type="paragraph" w:customStyle="1" w:styleId="Iauiu">
    <w:name w:val="Iau?iu"/>
    <w:rsid w:val="00364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Обычны"/>
    <w:rsid w:val="00364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Заголовок статьи"/>
    <w:basedOn w:val="a5"/>
    <w:next w:val="a5"/>
    <w:uiPriority w:val="99"/>
    <w:rsid w:val="0036497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ff">
    <w:name w:val="Book Title"/>
    <w:uiPriority w:val="33"/>
    <w:qFormat/>
    <w:rsid w:val="0036497F"/>
    <w:rPr>
      <w:b/>
      <w:bCs/>
      <w:smallCaps/>
      <w:spacing w:val="5"/>
    </w:rPr>
  </w:style>
  <w:style w:type="character" w:styleId="affff0">
    <w:name w:val="Strong"/>
    <w:qFormat/>
    <w:rsid w:val="0036497F"/>
    <w:rPr>
      <w:b/>
      <w:bCs/>
    </w:rPr>
  </w:style>
  <w:style w:type="paragraph" w:customStyle="1" w:styleId="ConsPlusNormal">
    <w:name w:val="ConsPlusNormal"/>
    <w:rsid w:val="00364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footnote text"/>
    <w:basedOn w:val="a5"/>
    <w:link w:val="affff2"/>
    <w:uiPriority w:val="99"/>
    <w:unhideWhenUsed/>
    <w:rsid w:val="0036497F"/>
    <w:rPr>
      <w:rFonts w:ascii="Arial" w:hAnsi="Arial"/>
      <w:sz w:val="20"/>
      <w:szCs w:val="20"/>
    </w:rPr>
  </w:style>
  <w:style w:type="character" w:customStyle="1" w:styleId="affff2">
    <w:name w:val="Текст сноски Знак"/>
    <w:basedOn w:val="a6"/>
    <w:link w:val="affff1"/>
    <w:uiPriority w:val="99"/>
    <w:rsid w:val="0036497F"/>
    <w:rPr>
      <w:rFonts w:ascii="Arial" w:eastAsia="Times New Roman" w:hAnsi="Arial" w:cs="Times New Roman"/>
      <w:sz w:val="20"/>
      <w:szCs w:val="20"/>
    </w:rPr>
  </w:style>
  <w:style w:type="paragraph" w:customStyle="1" w:styleId="L">
    <w:name w:val="L нумерованный"/>
    <w:basedOn w:val="a5"/>
    <w:qFormat/>
    <w:rsid w:val="0036497F"/>
    <w:pPr>
      <w:tabs>
        <w:tab w:val="num" w:pos="1418"/>
        <w:tab w:val="num" w:pos="4905"/>
      </w:tabs>
      <w:spacing w:line="360" w:lineRule="auto"/>
      <w:ind w:firstLine="709"/>
      <w:jc w:val="both"/>
    </w:pPr>
    <w:rPr>
      <w:rFonts w:ascii="Arial" w:hAnsi="Arial"/>
    </w:rPr>
  </w:style>
  <w:style w:type="paragraph" w:styleId="affff3">
    <w:name w:val="TOC Heading"/>
    <w:basedOn w:val="12"/>
    <w:next w:val="a5"/>
    <w:uiPriority w:val="39"/>
    <w:semiHidden/>
    <w:unhideWhenUsed/>
    <w:qFormat/>
    <w:rsid w:val="0036497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L1">
    <w:name w:val="L маркер 1"/>
    <w:basedOn w:val="a5"/>
    <w:qFormat/>
    <w:rsid w:val="0036497F"/>
    <w:pPr>
      <w:numPr>
        <w:numId w:val="12"/>
      </w:numPr>
      <w:tabs>
        <w:tab w:val="left" w:pos="1134"/>
      </w:tabs>
      <w:spacing w:line="360" w:lineRule="auto"/>
      <w:ind w:left="1134" w:hanging="425"/>
      <w:jc w:val="both"/>
    </w:pPr>
    <w:rPr>
      <w:rFonts w:ascii="Arial" w:hAnsi="Arial" w:cs="Arial"/>
      <w:bCs/>
    </w:rPr>
  </w:style>
  <w:style w:type="character" w:customStyle="1" w:styleId="affff4">
    <w:name w:val="Обычный Знак"/>
    <w:rsid w:val="0036497F"/>
    <w:rPr>
      <w:rFonts w:ascii="Arial" w:hAnsi="Arial"/>
      <w:sz w:val="24"/>
      <w:szCs w:val="24"/>
    </w:rPr>
  </w:style>
  <w:style w:type="paragraph" w:styleId="affff5">
    <w:name w:val="Revision"/>
    <w:hidden/>
    <w:uiPriority w:val="99"/>
    <w:semiHidden/>
    <w:rsid w:val="0036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6497F"/>
    <w:rPr>
      <w:rFonts w:ascii="Times New Roman" w:hAnsi="Times New Roman" w:cs="Times New Roman"/>
      <w:i/>
      <w:iCs/>
      <w:sz w:val="24"/>
      <w:szCs w:val="24"/>
    </w:rPr>
  </w:style>
  <w:style w:type="paragraph" w:customStyle="1" w:styleId="-0">
    <w:name w:val="ТЮВ-обычный"/>
    <w:basedOn w:val="a5"/>
    <w:rsid w:val="0036497F"/>
    <w:pPr>
      <w:ind w:firstLine="709"/>
      <w:jc w:val="both"/>
    </w:pPr>
  </w:style>
  <w:style w:type="paragraph" w:customStyle="1" w:styleId="Style5">
    <w:name w:val="Style5"/>
    <w:basedOn w:val="a5"/>
    <w:rsid w:val="0036497F"/>
    <w:pPr>
      <w:widowControl w:val="0"/>
      <w:autoSpaceDE w:val="0"/>
      <w:autoSpaceDN w:val="0"/>
      <w:adjustRightInd w:val="0"/>
      <w:spacing w:line="484" w:lineRule="exact"/>
      <w:ind w:firstLine="538"/>
      <w:jc w:val="both"/>
    </w:pPr>
  </w:style>
  <w:style w:type="paragraph" w:customStyle="1" w:styleId="-">
    <w:name w:val="ТЮВ-абзац с дефисрм"/>
    <w:basedOn w:val="-0"/>
    <w:rsid w:val="0036497F"/>
    <w:pPr>
      <w:numPr>
        <w:numId w:val="13"/>
      </w:numPr>
      <w:tabs>
        <w:tab w:val="left" w:pos="1080"/>
      </w:tabs>
    </w:pPr>
  </w:style>
  <w:style w:type="character" w:customStyle="1" w:styleId="FontStyle14">
    <w:name w:val="Font Style14"/>
    <w:rsid w:val="003649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rsid w:val="0036497F"/>
    <w:rPr>
      <w:rFonts w:ascii="Times New Roman" w:hAnsi="Times New Roman" w:cs="Times New Roman"/>
      <w:sz w:val="22"/>
      <w:szCs w:val="22"/>
    </w:rPr>
  </w:style>
  <w:style w:type="character" w:customStyle="1" w:styleId="WW8Num20z5">
    <w:name w:val="WW8Num20z5"/>
    <w:rsid w:val="0036497F"/>
  </w:style>
  <w:style w:type="paragraph" w:customStyle="1" w:styleId="Style12">
    <w:name w:val="Style12"/>
    <w:basedOn w:val="a5"/>
    <w:rsid w:val="0036497F"/>
    <w:pPr>
      <w:widowControl w:val="0"/>
      <w:suppressAutoHyphens/>
      <w:autoSpaceDE w:val="0"/>
      <w:spacing w:line="274" w:lineRule="exact"/>
      <w:ind w:firstLine="744"/>
      <w:jc w:val="both"/>
    </w:pPr>
    <w:rPr>
      <w:rFonts w:ascii="Lucida Sans Unicode" w:hAnsi="Lucida Sans Unicode" w:cs="Lucida Sans Unicode"/>
      <w:lang w:eastAsia="zh-CN"/>
    </w:rPr>
  </w:style>
  <w:style w:type="paragraph" w:customStyle="1" w:styleId="Style20">
    <w:name w:val="Style20"/>
    <w:basedOn w:val="a5"/>
    <w:rsid w:val="0036497F"/>
    <w:pPr>
      <w:widowControl w:val="0"/>
      <w:suppressAutoHyphens/>
      <w:autoSpaceDE w:val="0"/>
      <w:spacing w:line="278" w:lineRule="exact"/>
      <w:ind w:firstLine="706"/>
      <w:jc w:val="both"/>
    </w:pPr>
    <w:rPr>
      <w:rFonts w:ascii="Lucida Sans Unicode" w:hAnsi="Lucida Sans Unicode" w:cs="Lucida Sans Unicode"/>
      <w:lang w:eastAsia="zh-CN"/>
    </w:rPr>
  </w:style>
  <w:style w:type="paragraph" w:customStyle="1" w:styleId="affff6">
    <w:name w:val="Текст колонтитула"/>
    <w:rsid w:val="0036497F"/>
    <w:pPr>
      <w:spacing w:after="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table" w:customStyle="1" w:styleId="35">
    <w:name w:val="Сетка таблицы3"/>
    <w:basedOn w:val="a7"/>
    <w:next w:val="ab"/>
    <w:uiPriority w:val="59"/>
    <w:rsid w:val="003B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7"/>
    <w:next w:val="ab"/>
    <w:uiPriority w:val="39"/>
    <w:rsid w:val="003B5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7"/>
    <w:next w:val="ab"/>
    <w:uiPriority w:val="39"/>
    <w:rsid w:val="003B5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F4F71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letext">
    <w:name w:val="Table text"/>
    <w:basedOn w:val="af"/>
    <w:rsid w:val="00CF4F71"/>
  </w:style>
  <w:style w:type="paragraph" w:styleId="affff7">
    <w:name w:val="Body Text Indent"/>
    <w:basedOn w:val="a5"/>
    <w:link w:val="affff8"/>
    <w:uiPriority w:val="99"/>
    <w:unhideWhenUsed/>
    <w:rsid w:val="002B7F18"/>
    <w:pPr>
      <w:spacing w:after="120"/>
      <w:ind w:left="283"/>
    </w:pPr>
  </w:style>
  <w:style w:type="character" w:customStyle="1" w:styleId="affff8">
    <w:name w:val="Основной текст с отступом Знак"/>
    <w:basedOn w:val="a6"/>
    <w:link w:val="affff7"/>
    <w:uiPriority w:val="99"/>
    <w:rsid w:val="002B7F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6"/>
    <w:rsid w:val="00187CFD"/>
  </w:style>
  <w:style w:type="character" w:customStyle="1" w:styleId="apple-converted-space">
    <w:name w:val="apple-converted-space"/>
    <w:basedOn w:val="a6"/>
    <w:rsid w:val="00187CFD"/>
  </w:style>
  <w:style w:type="character" w:styleId="affff9">
    <w:name w:val="footnote reference"/>
    <w:basedOn w:val="a6"/>
    <w:uiPriority w:val="99"/>
    <w:semiHidden/>
    <w:unhideWhenUsed/>
    <w:rsid w:val="00722718"/>
    <w:rPr>
      <w:vertAlign w:val="superscript"/>
    </w:rPr>
  </w:style>
  <w:style w:type="paragraph" w:styleId="affffa">
    <w:name w:val="Normal (Web)"/>
    <w:basedOn w:val="a5"/>
    <w:uiPriority w:val="99"/>
    <w:unhideWhenUsed/>
    <w:rsid w:val="00A82F5A"/>
    <w:pPr>
      <w:spacing w:before="100" w:beforeAutospacing="1" w:after="100" w:afterAutospacing="1"/>
    </w:pPr>
  </w:style>
  <w:style w:type="paragraph" w:customStyle="1" w:styleId="level1">
    <w:name w:val="level1"/>
    <w:basedOn w:val="a5"/>
    <w:rsid w:val="00A82F5A"/>
    <w:pPr>
      <w:spacing w:before="100" w:beforeAutospacing="1" w:after="100" w:afterAutospacing="1"/>
    </w:pPr>
  </w:style>
  <w:style w:type="character" w:styleId="affffb">
    <w:name w:val="Emphasis"/>
    <w:basedOn w:val="a6"/>
    <w:uiPriority w:val="20"/>
    <w:qFormat/>
    <w:rsid w:val="00A82F5A"/>
    <w:rPr>
      <w:i/>
      <w:iCs/>
    </w:rPr>
  </w:style>
  <w:style w:type="paragraph" w:customStyle="1" w:styleId="headertext">
    <w:name w:val="headertext"/>
    <w:basedOn w:val="a5"/>
    <w:rsid w:val="00DD22B5"/>
    <w:pPr>
      <w:spacing w:before="100" w:beforeAutospacing="1" w:after="100" w:afterAutospacing="1"/>
    </w:pPr>
  </w:style>
  <w:style w:type="paragraph" w:customStyle="1" w:styleId="1a">
    <w:name w:val="Название объекта1"/>
    <w:basedOn w:val="a5"/>
    <w:next w:val="a5"/>
    <w:rsid w:val="00E73B15"/>
    <w:pPr>
      <w:suppressAutoHyphens/>
      <w:spacing w:line="288" w:lineRule="auto"/>
      <w:ind w:firstLine="709"/>
      <w:jc w:val="center"/>
    </w:pPr>
    <w:rPr>
      <w:b/>
      <w:sz w:val="36"/>
      <w:szCs w:val="28"/>
      <w:lang w:eastAsia="zh-CN"/>
    </w:rPr>
  </w:style>
  <w:style w:type="paragraph" w:customStyle="1" w:styleId="rteright">
    <w:name w:val="rteright"/>
    <w:basedOn w:val="a5"/>
    <w:rsid w:val="00DE6629"/>
    <w:pPr>
      <w:spacing w:before="100" w:beforeAutospacing="1" w:after="100" w:afterAutospacing="1"/>
    </w:pPr>
  </w:style>
  <w:style w:type="numbering" w:customStyle="1" w:styleId="WW8Num4">
    <w:name w:val="WW8Num4"/>
    <w:basedOn w:val="a8"/>
    <w:rsid w:val="00935E9D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0FA6-38C2-49E5-820D-588C33E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Кадры</cp:lastModifiedBy>
  <cp:revision>6</cp:revision>
  <cp:lastPrinted>2020-07-01T15:05:00Z</cp:lastPrinted>
  <dcterms:created xsi:type="dcterms:W3CDTF">2020-07-21T05:17:00Z</dcterms:created>
  <dcterms:modified xsi:type="dcterms:W3CDTF">2020-11-11T05:28:00Z</dcterms:modified>
</cp:coreProperties>
</file>